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F5C3" w14:textId="77777777" w:rsidR="00BA6413" w:rsidRPr="00BA6413" w:rsidRDefault="00BA6413" w:rsidP="00BA641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BA6413">
        <w:rPr>
          <w:rStyle w:val="Strong"/>
          <w:rFonts w:asciiTheme="majorHAnsi" w:hAnsiTheme="majorHAnsi" w:cstheme="majorHAnsi"/>
          <w:sz w:val="32"/>
          <w:szCs w:val="32"/>
        </w:rPr>
        <w:t>Скажи, о Спаситель, к кому нам идти?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Лишь Ты Слово жизни вещаешь.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Где силу усталому духу найти?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Лишь Ты нам покой обещаешь.</w:t>
      </w:r>
    </w:p>
    <w:p w14:paraId="21701614" w14:textId="77777777" w:rsidR="00BA6413" w:rsidRPr="00BA6413" w:rsidRDefault="00BA6413" w:rsidP="00BA641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BA6413">
        <w:rPr>
          <w:rStyle w:val="Strong"/>
          <w:rFonts w:asciiTheme="majorHAnsi" w:hAnsiTheme="majorHAnsi" w:cstheme="majorHAnsi"/>
          <w:sz w:val="32"/>
          <w:szCs w:val="32"/>
        </w:rPr>
        <w:t>Как бедно, уныло, пустынно кругом.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Лишь в Слове Твоём мы отраду найдём,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Что светит во мраке и душу влечёт,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 xml:space="preserve">К небесным блаженным высотам. </w:t>
      </w:r>
    </w:p>
    <w:p w14:paraId="640BC7BE" w14:textId="77777777" w:rsidR="00BA6413" w:rsidRPr="00BA6413" w:rsidRDefault="00BA6413" w:rsidP="00BA641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BA6413">
        <w:rPr>
          <w:rStyle w:val="Strong"/>
          <w:rFonts w:asciiTheme="majorHAnsi" w:hAnsiTheme="majorHAnsi" w:cstheme="majorHAnsi"/>
          <w:sz w:val="32"/>
          <w:szCs w:val="32"/>
        </w:rPr>
        <w:t>Скажи, о Спаситель, к кому нам идти,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Коль сердце в страданьях томится?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Где друга, защитника в скорби найти,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 xml:space="preserve">Где дух от скорбей исцелится? </w:t>
      </w:r>
    </w:p>
    <w:p w14:paraId="32FAB2FE" w14:textId="77777777" w:rsidR="00BA6413" w:rsidRPr="00BA6413" w:rsidRDefault="00BA6413" w:rsidP="00BA641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BA6413">
        <w:rPr>
          <w:rStyle w:val="Strong"/>
          <w:rFonts w:asciiTheme="majorHAnsi" w:hAnsiTheme="majorHAnsi" w:cstheme="majorHAnsi"/>
          <w:sz w:val="32"/>
          <w:szCs w:val="32"/>
        </w:rPr>
        <w:t>Как чудно в объятья Твои поспешить,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У ног Твоих горе, сомненье сложить.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Как в прежние дни властным словом любви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 xml:space="preserve">Ты ветер и бурю смиряешь. </w:t>
      </w:r>
    </w:p>
    <w:p w14:paraId="56B1947C" w14:textId="77777777" w:rsidR="00BA6413" w:rsidRPr="00BA6413" w:rsidRDefault="00BA6413" w:rsidP="00BA641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BA6413">
        <w:rPr>
          <w:rStyle w:val="Strong"/>
          <w:rFonts w:asciiTheme="majorHAnsi" w:hAnsiTheme="majorHAnsi" w:cstheme="majorHAnsi"/>
          <w:sz w:val="32"/>
          <w:szCs w:val="32"/>
        </w:rPr>
        <w:t>Когда пламя жизни в душе догорит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И в вечность она устремится.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В долине теней кто меня охранит,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Где духу от мрака укрыться?</w:t>
      </w:r>
    </w:p>
    <w:p w14:paraId="3823C7F9" w14:textId="452D6333" w:rsidR="005F5204" w:rsidRPr="00BA6413" w:rsidRDefault="00BA6413" w:rsidP="00BA6413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BA6413">
        <w:rPr>
          <w:rStyle w:val="Strong"/>
          <w:rFonts w:asciiTheme="majorHAnsi" w:hAnsiTheme="majorHAnsi" w:cstheme="majorHAnsi"/>
          <w:sz w:val="32"/>
          <w:szCs w:val="32"/>
        </w:rPr>
        <w:t>Тебе, о Спаситель, мой дух предаю,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Веди к светлой родине душу мою.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С Тобою от хладного мрака могил,</w:t>
      </w:r>
      <w:r w:rsidRPr="00BA641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BA6413">
        <w:rPr>
          <w:rStyle w:val="Strong"/>
          <w:rFonts w:asciiTheme="majorHAnsi" w:hAnsiTheme="majorHAnsi" w:cstheme="majorHAnsi"/>
          <w:sz w:val="32"/>
          <w:szCs w:val="32"/>
        </w:rPr>
        <w:t>В Отчизну святую войду я.</w:t>
      </w:r>
    </w:p>
    <w:sectPr w:rsidR="005F5204" w:rsidRPr="00BA641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8566706">
    <w:abstractNumId w:val="8"/>
  </w:num>
  <w:num w:numId="2" w16cid:durableId="866794657">
    <w:abstractNumId w:val="6"/>
  </w:num>
  <w:num w:numId="3" w16cid:durableId="191260730">
    <w:abstractNumId w:val="5"/>
  </w:num>
  <w:num w:numId="4" w16cid:durableId="1709645832">
    <w:abstractNumId w:val="4"/>
  </w:num>
  <w:num w:numId="5" w16cid:durableId="2132896602">
    <w:abstractNumId w:val="7"/>
  </w:num>
  <w:num w:numId="6" w16cid:durableId="1784761357">
    <w:abstractNumId w:val="3"/>
  </w:num>
  <w:num w:numId="7" w16cid:durableId="1566842829">
    <w:abstractNumId w:val="2"/>
  </w:num>
  <w:num w:numId="8" w16cid:durableId="593829478">
    <w:abstractNumId w:val="1"/>
  </w:num>
  <w:num w:numId="9" w16cid:durableId="134042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F5204"/>
    <w:rsid w:val="00AA1D8D"/>
    <w:rsid w:val="00B47730"/>
    <w:rsid w:val="00BA641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3B299C3E-ADC7-4D39-9885-EEA7FDEC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BA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2024-03-02T06:52:00Z</dcterms:modified>
  <cp:category/>
</cp:coreProperties>
</file>